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1C9E" w14:textId="6DDAED40" w:rsidR="004E259B" w:rsidRPr="004E259B" w:rsidRDefault="004E259B" w:rsidP="00791E94">
      <w:pPr>
        <w:pStyle w:val="Titel"/>
        <w:jc w:val="center"/>
      </w:pPr>
      <w:r w:rsidRPr="004E259B">
        <w:t>Verklaring</w:t>
      </w:r>
    </w:p>
    <w:p w14:paraId="0EC44E80" w14:textId="77777777" w:rsidR="00791E94" w:rsidRDefault="00900FD1" w:rsidP="00791E94">
      <w:pPr>
        <w:pStyle w:val="Ondertitel"/>
      </w:pPr>
      <w:r w:rsidRPr="00900FD1">
        <w:t xml:space="preserve">ten behoeve van herregistratie in </w:t>
      </w:r>
    </w:p>
    <w:p w14:paraId="4F55B251" w14:textId="39DDD86B" w:rsidR="00900FD1" w:rsidRPr="00900FD1" w:rsidRDefault="00900FD1" w:rsidP="00791E94">
      <w:pPr>
        <w:pStyle w:val="Ondertitel"/>
      </w:pPr>
      <w:r w:rsidRPr="00791E94">
        <w:t>het</w:t>
      </w:r>
      <w:r w:rsidRPr="00900FD1">
        <w:t xml:space="preserve"> Verpleegkundig Specialisten Register</w:t>
      </w:r>
    </w:p>
    <w:p w14:paraId="1F820C63" w14:textId="77777777" w:rsidR="007E650A" w:rsidRPr="007E650A" w:rsidRDefault="007E650A" w:rsidP="007E650A">
      <w:pPr>
        <w:outlineLvl w:val="1"/>
        <w:rPr>
          <w:rFonts w:ascii="Arial" w:eastAsia="Arial" w:hAnsi="Arial" w:cs="Arial"/>
          <w:szCs w:val="20"/>
        </w:rPr>
      </w:pPr>
      <w:r w:rsidRPr="007E650A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D1ECE" wp14:editId="02D3A220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829300" cy="0"/>
                <wp:effectExtent l="13970" t="6985" r="5080" b="12065"/>
                <wp:wrapNone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AC1B0" id="Rechte verbindingslijn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45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PlOzODaAAAABgEAAA8AAAAAAAAAAAAAAAAACgQAAGRycy9kb3ducmV2Lnht&#10;bFBLBQYAAAAABAAEAPMAAAARBQAAAAA=&#10;"/>
            </w:pict>
          </mc:Fallback>
        </mc:AlternateContent>
      </w:r>
    </w:p>
    <w:p w14:paraId="5B21F792" w14:textId="77777777" w:rsidR="007E650A" w:rsidRPr="007E650A" w:rsidRDefault="007E650A" w:rsidP="007E650A">
      <w:pPr>
        <w:rPr>
          <w:rFonts w:ascii="Arial" w:eastAsia="Arial" w:hAnsi="Arial" w:cs="Arial"/>
          <w:lang w:eastAsia="nl-NL"/>
        </w:rPr>
      </w:pPr>
    </w:p>
    <w:p w14:paraId="4123926D" w14:textId="77777777" w:rsidR="007E650A" w:rsidRPr="007E650A" w:rsidRDefault="007E650A" w:rsidP="007E650A">
      <w:pPr>
        <w:rPr>
          <w:rFonts w:ascii="Arial" w:eastAsia="Arial" w:hAnsi="Arial" w:cs="Arial"/>
          <w:lang w:eastAsia="nl-NL"/>
        </w:rPr>
      </w:pPr>
      <w:r w:rsidRPr="007E650A">
        <w:rPr>
          <w:rFonts w:ascii="Arial" w:eastAsia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F5E93" wp14:editId="5A45C9AE">
                <wp:simplePos x="0" y="0"/>
                <wp:positionH relativeFrom="margin">
                  <wp:align>left</wp:align>
                </wp:positionH>
                <wp:positionV relativeFrom="paragraph">
                  <wp:posOffset>12701</wp:posOffset>
                </wp:positionV>
                <wp:extent cx="5819775" cy="419100"/>
                <wp:effectExtent l="0" t="0" r="28575" b="1905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D9B80" w14:textId="2AC8DF52" w:rsidR="007E650A" w:rsidRPr="00AC4164" w:rsidRDefault="00F078F4" w:rsidP="00F078F4">
                            <w:pPr>
                              <w:pStyle w:val="Nadruktoelichting"/>
                            </w:pPr>
                            <w:r w:rsidRPr="00F078F4">
                              <w:t>In te vullen door een door de RSV erkende praktijkopleider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F5E9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pt;width:458.25pt;height:3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">
                <v:textbox inset=",2.3mm,,2.3mm">
                  <w:txbxContent>
                    <w:p w14:paraId="6E5D9B80" w14:textId="2AC8DF52" w:rsidR="007E650A" w:rsidRPr="00AC4164" w:rsidRDefault="00F078F4" w:rsidP="00F078F4">
                      <w:pPr>
                        <w:pStyle w:val="Nadruktoelichting"/>
                      </w:pPr>
                      <w:r w:rsidRPr="00F078F4">
                        <w:t>In te vullen door een door de RSV erkende praktijkopleider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53924" w14:textId="77777777" w:rsidR="007E650A" w:rsidRPr="007E650A" w:rsidRDefault="007E650A" w:rsidP="007E650A">
      <w:pPr>
        <w:rPr>
          <w:rFonts w:ascii="Arial" w:eastAsia="Arial" w:hAnsi="Arial" w:cs="Arial"/>
          <w:lang w:eastAsia="nl-NL"/>
        </w:rPr>
      </w:pPr>
    </w:p>
    <w:p w14:paraId="1F5DCFE1" w14:textId="77777777" w:rsidR="007E650A" w:rsidRPr="007E650A" w:rsidRDefault="007E650A" w:rsidP="007E650A">
      <w:pPr>
        <w:rPr>
          <w:rFonts w:ascii="Arial" w:eastAsia="Arial" w:hAnsi="Arial" w:cs="Arial"/>
          <w:lang w:eastAsia="nl-NL"/>
        </w:rPr>
      </w:pPr>
    </w:p>
    <w:p w14:paraId="6CFCAE3F" w14:textId="16053402" w:rsidR="007E650A" w:rsidRDefault="007E650A" w:rsidP="007E650A">
      <w:pPr>
        <w:rPr>
          <w:rFonts w:ascii="Arial" w:eastAsia="Arial" w:hAnsi="Arial" w:cs="Arial"/>
          <w:lang w:eastAsia="nl-NL"/>
        </w:rPr>
      </w:pPr>
    </w:p>
    <w:p w14:paraId="37575298" w14:textId="77777777" w:rsidR="003A6799" w:rsidRDefault="003A6799" w:rsidP="00A8642C">
      <w:pPr>
        <w:tabs>
          <w:tab w:val="left" w:pos="851"/>
          <w:tab w:val="left" w:pos="2268"/>
        </w:tabs>
        <w:rPr>
          <w:rFonts w:ascii="Arial" w:hAnsi="Arial" w:cs="Arial"/>
          <w:b/>
          <w:lang w:eastAsia="nl-NL"/>
        </w:rPr>
      </w:pPr>
    </w:p>
    <w:p w14:paraId="5A0B6F9A" w14:textId="77777777" w:rsidR="003A6799" w:rsidRDefault="003A6799" w:rsidP="00A8642C">
      <w:pPr>
        <w:tabs>
          <w:tab w:val="left" w:pos="851"/>
          <w:tab w:val="left" w:pos="2268"/>
        </w:tabs>
        <w:rPr>
          <w:rFonts w:ascii="Arial" w:hAnsi="Arial" w:cs="Arial"/>
          <w:b/>
          <w:lang w:eastAsia="nl-NL"/>
        </w:rPr>
      </w:pPr>
    </w:p>
    <w:p w14:paraId="54C816E9" w14:textId="2C086B5C" w:rsidR="00A8642C" w:rsidRPr="00310000" w:rsidRDefault="00A8642C" w:rsidP="00A8642C">
      <w:pPr>
        <w:tabs>
          <w:tab w:val="left" w:pos="851"/>
          <w:tab w:val="left" w:pos="2268"/>
        </w:tabs>
        <w:rPr>
          <w:rFonts w:ascii="Arial" w:hAnsi="Arial" w:cs="Arial"/>
          <w:b/>
          <w:lang w:eastAsia="nl-NL"/>
        </w:rPr>
      </w:pPr>
      <w:r w:rsidRPr="00AD482E">
        <w:rPr>
          <w:rFonts w:ascii="Arial" w:hAnsi="Arial" w:cs="Arial"/>
          <w:b/>
          <w:lang w:eastAsia="nl-NL"/>
        </w:rPr>
        <w:t>Ik,</w:t>
      </w:r>
      <w:r>
        <w:rPr>
          <w:rFonts w:ascii="Arial" w:hAnsi="Arial" w:cs="Arial"/>
          <w:b/>
          <w:lang w:eastAsia="nl-NL"/>
        </w:rPr>
        <w:t xml:space="preserve"> </w:t>
      </w:r>
      <w:r>
        <w:rPr>
          <w:rFonts w:ascii="Arial" w:hAnsi="Arial" w:cs="Arial"/>
          <w:lang w:eastAsia="nl-NL"/>
        </w:rPr>
        <w:t xml:space="preserve">(voorletters en </w:t>
      </w:r>
      <w:r w:rsidRPr="00D279B4">
        <w:rPr>
          <w:rFonts w:ascii="Arial" w:hAnsi="Arial" w:cs="Arial"/>
          <w:lang w:eastAsia="nl-NL"/>
        </w:rPr>
        <w:t>naam</w:t>
      </w:r>
      <w:r>
        <w:rPr>
          <w:rFonts w:ascii="Arial" w:hAnsi="Arial" w:cs="Arial"/>
          <w:lang w:eastAsia="nl-NL"/>
        </w:rPr>
        <w:t>) ……………...………….……………………………………………………</w:t>
      </w:r>
    </w:p>
    <w:p w14:paraId="1B23BE24" w14:textId="77777777" w:rsidR="00A8642C" w:rsidRDefault="00A8642C" w:rsidP="00A8642C">
      <w:pPr>
        <w:rPr>
          <w:rFonts w:ascii="Arial" w:hAnsi="Arial" w:cs="Arial"/>
          <w:lang w:eastAsia="nl-NL"/>
        </w:rPr>
      </w:pPr>
    </w:p>
    <w:p w14:paraId="45422838" w14:textId="77777777" w:rsidR="00A8642C" w:rsidRDefault="00A8642C" w:rsidP="00A8642C">
      <w:pPr>
        <w:rPr>
          <w:rFonts w:ascii="Arial" w:hAnsi="Arial" w:cs="Arial"/>
          <w:lang w:eastAsia="nl-NL"/>
        </w:rPr>
      </w:pPr>
    </w:p>
    <w:p w14:paraId="160DCE94" w14:textId="77777777" w:rsidR="00A8642C" w:rsidRDefault="00A8642C" w:rsidP="00A8642C">
      <w:pPr>
        <w:tabs>
          <w:tab w:val="left" w:pos="851"/>
        </w:tabs>
        <w:rPr>
          <w:rFonts w:ascii="Arial" w:hAnsi="Arial" w:cs="Arial"/>
          <w:lang w:eastAsia="nl-NL"/>
        </w:rPr>
      </w:pPr>
      <w:r w:rsidRPr="00AD482E">
        <w:rPr>
          <w:rFonts w:ascii="Arial" w:hAnsi="Arial" w:cs="Arial"/>
          <w:b/>
          <w:lang w:eastAsia="nl-NL"/>
        </w:rPr>
        <w:t xml:space="preserve">verklaar dat </w:t>
      </w:r>
      <w:r>
        <w:rPr>
          <w:rFonts w:ascii="Arial" w:hAnsi="Arial" w:cs="Arial"/>
          <w:lang w:eastAsia="nl-NL"/>
        </w:rPr>
        <w:t>(voorletters en naam)  ……………………………………………………………….....</w:t>
      </w:r>
    </w:p>
    <w:p w14:paraId="2ABABC43" w14:textId="77777777" w:rsidR="00A8642C" w:rsidRDefault="00A8642C" w:rsidP="00A8642C">
      <w:pPr>
        <w:tabs>
          <w:tab w:val="left" w:pos="851"/>
        </w:tabs>
        <w:rPr>
          <w:rFonts w:ascii="Arial" w:hAnsi="Arial" w:cs="Arial"/>
          <w:lang w:eastAsia="nl-NL"/>
        </w:rPr>
      </w:pPr>
    </w:p>
    <w:p w14:paraId="58D52E87" w14:textId="77777777" w:rsidR="00A8642C" w:rsidRDefault="00A8642C" w:rsidP="00A8642C">
      <w:pPr>
        <w:tabs>
          <w:tab w:val="left" w:pos="851"/>
        </w:tabs>
        <w:rPr>
          <w:rFonts w:ascii="Arial" w:hAnsi="Arial" w:cs="Arial"/>
          <w:b/>
          <w:lang w:eastAsia="nl-NL"/>
        </w:rPr>
      </w:pPr>
      <w:r w:rsidRPr="000F7270">
        <w:rPr>
          <w:rFonts w:ascii="Arial" w:hAnsi="Arial" w:cs="Arial"/>
          <w:b/>
          <w:lang w:eastAsia="nl-NL"/>
        </w:rPr>
        <w:t>heeft bijgedragen</w:t>
      </w:r>
      <w:r>
        <w:rPr>
          <w:rFonts w:ascii="Arial" w:hAnsi="Arial" w:cs="Arial"/>
          <w:b/>
          <w:lang w:eastAsia="nl-NL"/>
        </w:rPr>
        <w:t xml:space="preserve"> als leermeester/mentor</w:t>
      </w:r>
      <w:r w:rsidRPr="000F7270">
        <w:rPr>
          <w:rFonts w:ascii="Arial" w:hAnsi="Arial" w:cs="Arial"/>
          <w:b/>
          <w:lang w:eastAsia="nl-NL"/>
        </w:rPr>
        <w:t xml:space="preserve"> aan</w:t>
      </w:r>
      <w:r>
        <w:rPr>
          <w:rFonts w:ascii="Arial" w:hAnsi="Arial" w:cs="Arial"/>
          <w:b/>
          <w:lang w:eastAsia="nl-NL"/>
        </w:rPr>
        <w:t xml:space="preserve"> het</w:t>
      </w:r>
      <w:r w:rsidRPr="000F7270">
        <w:rPr>
          <w:rFonts w:ascii="Arial" w:hAnsi="Arial" w:cs="Arial"/>
          <w:b/>
          <w:lang w:eastAsia="nl-NL"/>
        </w:rPr>
        <w:t xml:space="preserve"> praktijkonderwijs </w:t>
      </w:r>
      <w:r>
        <w:rPr>
          <w:rFonts w:ascii="Arial" w:hAnsi="Arial" w:cs="Arial"/>
          <w:b/>
          <w:lang w:eastAsia="nl-NL"/>
        </w:rPr>
        <w:t xml:space="preserve">van </w:t>
      </w:r>
    </w:p>
    <w:p w14:paraId="0566E93B" w14:textId="77777777" w:rsidR="00A8642C" w:rsidRPr="001D07AF" w:rsidRDefault="00A8642C" w:rsidP="00A8642C">
      <w:pPr>
        <w:tabs>
          <w:tab w:val="left" w:pos="851"/>
        </w:tabs>
        <w:rPr>
          <w:rFonts w:ascii="Arial" w:hAnsi="Arial" w:cs="Arial"/>
          <w:bCs/>
          <w:i/>
          <w:iCs/>
          <w:lang w:eastAsia="nl-NL"/>
        </w:rPr>
      </w:pPr>
      <w:r w:rsidRPr="001D07AF">
        <w:rPr>
          <w:rFonts w:ascii="Arial" w:hAnsi="Arial" w:cs="Arial"/>
          <w:bCs/>
          <w:i/>
          <w:iCs/>
          <w:lang w:eastAsia="nl-NL"/>
        </w:rPr>
        <w:t>(aankruisen wat van toepassing is)</w:t>
      </w:r>
    </w:p>
    <w:p w14:paraId="580E3D65" w14:textId="77777777" w:rsidR="00A8642C" w:rsidRDefault="00A8642C" w:rsidP="00A8642C">
      <w:pPr>
        <w:tabs>
          <w:tab w:val="left" w:pos="851"/>
        </w:tabs>
        <w:rPr>
          <w:rFonts w:ascii="Arial" w:hAnsi="Arial" w:cs="Arial"/>
          <w:b/>
          <w:lang w:eastAsia="nl-NL"/>
        </w:rPr>
      </w:pPr>
    </w:p>
    <w:p w14:paraId="3556380A" w14:textId="77777777" w:rsidR="00A8642C" w:rsidRDefault="00A8642C" w:rsidP="00A8642C">
      <w:pPr>
        <w:tabs>
          <w:tab w:val="left" w:pos="851"/>
        </w:tabs>
        <w:rPr>
          <w:rFonts w:ascii="Arial" w:hAnsi="Arial" w:cs="Arial"/>
          <w:lang w:eastAsia="nl-NL"/>
        </w:rPr>
      </w:pPr>
    </w:p>
    <w:p w14:paraId="47B0A422" w14:textId="77777777" w:rsidR="00A8642C" w:rsidRDefault="00A8642C" w:rsidP="00A8642C">
      <w:pPr>
        <w:tabs>
          <w:tab w:val="left" w:pos="851"/>
          <w:tab w:val="left" w:pos="2268"/>
        </w:tabs>
        <w:rPr>
          <w:rFonts w:ascii="Arial" w:hAnsi="Arial" w:cs="Arial"/>
          <w:lang w:eastAsia="nl-N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93B6D" wp14:editId="4C79785F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151130" cy="146685"/>
                <wp:effectExtent l="7620" t="7620" r="12700" b="7620"/>
                <wp:wrapNone/>
                <wp:docPr id="27" name="Ova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87F31" id="Ovaal 27" o:spid="_x0000_s1026" style="position:absolute;margin-left:.25pt;margin-top:-.25pt;width:11.9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"/>
            </w:pict>
          </mc:Fallback>
        </mc:AlternateContent>
      </w:r>
      <w:r>
        <w:rPr>
          <w:rFonts w:ascii="Arial" w:hAnsi="Arial" w:cs="Arial"/>
          <w:lang w:eastAsia="nl-NL"/>
        </w:rPr>
        <w:tab/>
        <w:t>1 vios</w:t>
      </w:r>
    </w:p>
    <w:p w14:paraId="5E9597A6" w14:textId="77777777" w:rsidR="00A8642C" w:rsidRDefault="00A8642C" w:rsidP="00A8642C">
      <w:pPr>
        <w:tabs>
          <w:tab w:val="left" w:pos="851"/>
          <w:tab w:val="left" w:pos="2268"/>
        </w:tabs>
        <w:rPr>
          <w:rFonts w:ascii="Arial" w:hAnsi="Arial" w:cs="Arial"/>
          <w:lang w:eastAsia="nl-NL"/>
        </w:rPr>
      </w:pPr>
    </w:p>
    <w:p w14:paraId="2BE79957" w14:textId="77777777" w:rsidR="00A8642C" w:rsidRDefault="00A8642C" w:rsidP="00A8642C">
      <w:pPr>
        <w:tabs>
          <w:tab w:val="left" w:pos="851"/>
          <w:tab w:val="left" w:pos="2268"/>
        </w:tabs>
        <w:rPr>
          <w:rFonts w:ascii="Arial" w:hAnsi="Arial" w:cs="Arial"/>
          <w:lang w:eastAsia="nl-N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BC20E" wp14:editId="3D20825B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151130" cy="146685"/>
                <wp:effectExtent l="7620" t="7620" r="12700" b="7620"/>
                <wp:wrapNone/>
                <wp:docPr id="28" name="Ova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C2025C" id="Ovaal 28" o:spid="_x0000_s1026" style="position:absolute;margin-left:.25pt;margin-top:.75pt;width:11.9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"/>
            </w:pict>
          </mc:Fallback>
        </mc:AlternateContent>
      </w:r>
      <w:r>
        <w:rPr>
          <w:rFonts w:ascii="Arial" w:hAnsi="Arial" w:cs="Arial"/>
          <w:lang w:eastAsia="nl-NL"/>
        </w:rPr>
        <w:tab/>
        <w:t>Meerdere vios</w:t>
      </w:r>
    </w:p>
    <w:p w14:paraId="6EF276DE" w14:textId="77777777" w:rsidR="00A8642C" w:rsidRDefault="00A8642C" w:rsidP="00A8642C">
      <w:pPr>
        <w:tabs>
          <w:tab w:val="left" w:pos="851"/>
        </w:tabs>
        <w:rPr>
          <w:rFonts w:ascii="Arial" w:hAnsi="Arial" w:cs="Arial"/>
          <w:b/>
          <w:lang w:eastAsia="nl-NL"/>
        </w:rPr>
      </w:pPr>
    </w:p>
    <w:p w14:paraId="66C721CD" w14:textId="77777777" w:rsidR="00A8642C" w:rsidRDefault="00A8642C" w:rsidP="00A8642C">
      <w:pPr>
        <w:tabs>
          <w:tab w:val="left" w:pos="851"/>
        </w:tabs>
        <w:rPr>
          <w:rFonts w:ascii="Arial" w:hAnsi="Arial" w:cs="Arial"/>
          <w:b/>
          <w:lang w:eastAsia="nl-NL"/>
        </w:rPr>
      </w:pPr>
    </w:p>
    <w:p w14:paraId="006898C2" w14:textId="77777777" w:rsidR="00A8642C" w:rsidRPr="009211BE" w:rsidRDefault="00A8642C" w:rsidP="00A8642C">
      <w:pPr>
        <w:tabs>
          <w:tab w:val="left" w:pos="851"/>
        </w:tabs>
        <w:rPr>
          <w:rFonts w:ascii="Arial" w:hAnsi="Arial" w:cs="Arial"/>
          <w:bCs/>
          <w:lang w:eastAsia="nl-NL"/>
        </w:rPr>
      </w:pPr>
      <w:r>
        <w:rPr>
          <w:rFonts w:ascii="Arial" w:hAnsi="Arial" w:cs="Arial"/>
          <w:b/>
          <w:lang w:eastAsia="nl-NL"/>
        </w:rPr>
        <w:t xml:space="preserve">in het jaar </w:t>
      </w:r>
      <w:r>
        <w:rPr>
          <w:rFonts w:ascii="Arial" w:hAnsi="Arial" w:cs="Arial"/>
          <w:bCs/>
          <w:lang w:eastAsia="nl-NL"/>
        </w:rPr>
        <w:t>(jaar) ………………</w:t>
      </w:r>
    </w:p>
    <w:p w14:paraId="47B8F170" w14:textId="77777777" w:rsidR="00A8642C" w:rsidRDefault="00A8642C" w:rsidP="00A8642C">
      <w:pPr>
        <w:tabs>
          <w:tab w:val="left" w:pos="851"/>
        </w:tabs>
        <w:rPr>
          <w:rFonts w:ascii="Arial" w:hAnsi="Arial" w:cs="Arial"/>
          <w:b/>
          <w:lang w:eastAsia="nl-NL"/>
        </w:rPr>
      </w:pPr>
    </w:p>
    <w:p w14:paraId="1D1340EA" w14:textId="77777777" w:rsidR="00A8642C" w:rsidRDefault="00A8642C" w:rsidP="00A8642C">
      <w:pPr>
        <w:tabs>
          <w:tab w:val="left" w:pos="851"/>
        </w:tabs>
        <w:rPr>
          <w:rFonts w:ascii="Arial" w:hAnsi="Arial" w:cs="Arial"/>
          <w:b/>
          <w:lang w:eastAsia="nl-NL"/>
        </w:rPr>
      </w:pPr>
    </w:p>
    <w:p w14:paraId="06AE101A" w14:textId="77777777" w:rsidR="00A8642C" w:rsidRPr="009211BE" w:rsidRDefault="00A8642C" w:rsidP="00A8642C">
      <w:pPr>
        <w:tabs>
          <w:tab w:val="left" w:pos="851"/>
        </w:tabs>
        <w:rPr>
          <w:rFonts w:ascii="Arial" w:hAnsi="Arial" w:cs="Arial"/>
          <w:b/>
          <w:lang w:eastAsia="nl-NL"/>
        </w:rPr>
      </w:pPr>
      <w:r>
        <w:rPr>
          <w:rFonts w:ascii="Arial" w:hAnsi="Arial" w:cs="Arial"/>
          <w:b/>
          <w:lang w:eastAsia="nl-NL"/>
        </w:rPr>
        <w:t>b</w:t>
      </w:r>
      <w:r w:rsidRPr="000F7270">
        <w:rPr>
          <w:rFonts w:ascii="Arial" w:hAnsi="Arial" w:cs="Arial"/>
          <w:b/>
          <w:lang w:eastAsia="nl-NL"/>
        </w:rPr>
        <w:t>innen</w:t>
      </w:r>
      <w:r>
        <w:rPr>
          <w:rFonts w:ascii="Arial" w:hAnsi="Arial" w:cs="Arial"/>
          <w:b/>
          <w:lang w:eastAsia="nl-NL"/>
        </w:rPr>
        <w:t xml:space="preserve"> </w:t>
      </w:r>
      <w:r>
        <w:rPr>
          <w:rFonts w:ascii="Arial" w:hAnsi="Arial" w:cs="Arial"/>
          <w:lang w:eastAsia="nl-NL"/>
        </w:rPr>
        <w:t>(naam praktijkinstelling) ………………………………………………………………….....</w:t>
      </w:r>
    </w:p>
    <w:p w14:paraId="5EAC66AC" w14:textId="77777777" w:rsidR="00A8642C" w:rsidRDefault="00A8642C" w:rsidP="00A8642C">
      <w:pPr>
        <w:tabs>
          <w:tab w:val="left" w:pos="851"/>
          <w:tab w:val="left" w:pos="2268"/>
        </w:tabs>
        <w:rPr>
          <w:rFonts w:ascii="Arial" w:hAnsi="Arial" w:cs="Arial"/>
          <w:lang w:eastAsia="nl-NL"/>
        </w:rPr>
      </w:pPr>
    </w:p>
    <w:p w14:paraId="16EBBB4A" w14:textId="77777777" w:rsidR="00A8642C" w:rsidRDefault="00A8642C" w:rsidP="00A8642C">
      <w:pPr>
        <w:tabs>
          <w:tab w:val="left" w:pos="851"/>
          <w:tab w:val="left" w:pos="2268"/>
        </w:tabs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Ik geef toestemming dat genoemde leermeester/mentor deze verklaring in zijn/haar portfolio mag opvoeren ten behoeven van herregistratie in het Verpleegkundig Specialisten Register.</w:t>
      </w:r>
    </w:p>
    <w:p w14:paraId="6C7CC173" w14:textId="77777777" w:rsidR="00A8642C" w:rsidRDefault="00A8642C" w:rsidP="00A8642C">
      <w:pPr>
        <w:tabs>
          <w:tab w:val="left" w:pos="851"/>
          <w:tab w:val="left" w:pos="2268"/>
        </w:tabs>
        <w:rPr>
          <w:rFonts w:ascii="Arial" w:hAnsi="Arial" w:cs="Arial"/>
          <w:lang w:eastAsia="nl-NL"/>
        </w:rPr>
      </w:pPr>
    </w:p>
    <w:p w14:paraId="09164221" w14:textId="77777777" w:rsidR="00A8642C" w:rsidRDefault="00A8642C" w:rsidP="00A8642C">
      <w:pPr>
        <w:tabs>
          <w:tab w:val="left" w:pos="851"/>
          <w:tab w:val="left" w:pos="2268"/>
        </w:tabs>
        <w:rPr>
          <w:rFonts w:ascii="Arial" w:hAnsi="Arial" w:cs="Arial"/>
          <w:b/>
          <w:lang w:eastAsia="nl-NL"/>
        </w:rPr>
      </w:pPr>
    </w:p>
    <w:p w14:paraId="35F3AE73" w14:textId="77777777" w:rsidR="00A8642C" w:rsidRDefault="00A8642C" w:rsidP="00A8642C">
      <w:pPr>
        <w:tabs>
          <w:tab w:val="left" w:pos="851"/>
          <w:tab w:val="left" w:pos="2268"/>
        </w:tabs>
        <w:rPr>
          <w:rFonts w:ascii="Arial" w:hAnsi="Arial" w:cs="Arial"/>
          <w:b/>
          <w:lang w:eastAsia="nl-NL"/>
        </w:rPr>
      </w:pPr>
    </w:p>
    <w:p w14:paraId="60785009" w14:textId="77777777" w:rsidR="00A8642C" w:rsidRPr="009D212E" w:rsidRDefault="00A8642C" w:rsidP="00A8642C">
      <w:pPr>
        <w:tabs>
          <w:tab w:val="left" w:pos="851"/>
          <w:tab w:val="left" w:pos="2268"/>
        </w:tabs>
        <w:rPr>
          <w:rFonts w:ascii="Arial" w:hAnsi="Arial" w:cs="Arial"/>
          <w:b/>
          <w:lang w:eastAsia="nl-NL"/>
        </w:rPr>
      </w:pPr>
      <w:r w:rsidRPr="009D212E">
        <w:rPr>
          <w:rFonts w:ascii="Arial" w:hAnsi="Arial" w:cs="Arial"/>
          <w:b/>
          <w:lang w:eastAsia="nl-NL"/>
        </w:rPr>
        <w:t xml:space="preserve">Aldus naar waarheid ingevuld door </w:t>
      </w:r>
      <w:r>
        <w:rPr>
          <w:rFonts w:ascii="Arial" w:hAnsi="Arial" w:cs="Arial"/>
          <w:b/>
          <w:lang w:eastAsia="nl-NL"/>
        </w:rPr>
        <w:t>betreffende praktijkopleider</w:t>
      </w:r>
    </w:p>
    <w:p w14:paraId="02A35672" w14:textId="77777777" w:rsidR="00A8642C" w:rsidRDefault="00A8642C" w:rsidP="00A8642C">
      <w:pPr>
        <w:tabs>
          <w:tab w:val="left" w:pos="851"/>
          <w:tab w:val="left" w:pos="2268"/>
        </w:tabs>
        <w:rPr>
          <w:rFonts w:ascii="Arial" w:hAnsi="Arial" w:cs="Arial"/>
          <w:lang w:eastAsia="nl-NL"/>
        </w:rPr>
      </w:pPr>
    </w:p>
    <w:p w14:paraId="4F37F97A" w14:textId="77777777" w:rsidR="00A8642C" w:rsidRDefault="00A8642C" w:rsidP="00A8642C">
      <w:pPr>
        <w:tabs>
          <w:tab w:val="left" w:pos="851"/>
          <w:tab w:val="left" w:pos="2268"/>
        </w:tabs>
        <w:rPr>
          <w:rFonts w:ascii="Arial" w:hAnsi="Arial" w:cs="Arial"/>
          <w:lang w:eastAsia="nl-NL"/>
        </w:rPr>
      </w:pPr>
    </w:p>
    <w:p w14:paraId="316AA1A7" w14:textId="77777777" w:rsidR="00A8642C" w:rsidRDefault="00A8642C" w:rsidP="00A8642C">
      <w:pPr>
        <w:tabs>
          <w:tab w:val="right" w:pos="8222"/>
        </w:tabs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datum  </w:t>
      </w:r>
      <w:r>
        <w:rPr>
          <w:rFonts w:ascii="Arial" w:hAnsi="Arial" w:cs="Arial"/>
          <w:lang w:eastAsia="nl-NL"/>
        </w:rPr>
        <w:tab/>
        <w:t>……………………………………………..………………..………………………...</w:t>
      </w:r>
      <w:r>
        <w:rPr>
          <w:rFonts w:ascii="Arial" w:hAnsi="Arial" w:cs="Arial"/>
          <w:lang w:eastAsia="nl-NL"/>
        </w:rPr>
        <w:tab/>
      </w:r>
      <w:r>
        <w:rPr>
          <w:rFonts w:ascii="Arial" w:hAnsi="Arial" w:cs="Arial"/>
          <w:lang w:eastAsia="nl-NL"/>
        </w:rPr>
        <w:tab/>
      </w:r>
    </w:p>
    <w:p w14:paraId="62C85676" w14:textId="77777777" w:rsidR="00A8642C" w:rsidRDefault="00A8642C" w:rsidP="00A8642C">
      <w:pPr>
        <w:tabs>
          <w:tab w:val="right" w:pos="8222"/>
        </w:tabs>
        <w:rPr>
          <w:rFonts w:ascii="Arial" w:hAnsi="Arial" w:cs="Arial"/>
          <w:lang w:eastAsia="nl-NL"/>
        </w:rPr>
      </w:pPr>
    </w:p>
    <w:p w14:paraId="3AA9E20E" w14:textId="77777777" w:rsidR="00A8642C" w:rsidRDefault="00A8642C" w:rsidP="00A8642C">
      <w:pPr>
        <w:tabs>
          <w:tab w:val="right" w:pos="8222"/>
        </w:tabs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plaats  </w:t>
      </w:r>
      <w:r>
        <w:rPr>
          <w:rFonts w:ascii="Arial" w:hAnsi="Arial" w:cs="Arial"/>
          <w:lang w:eastAsia="nl-NL"/>
        </w:rPr>
        <w:tab/>
        <w:t>………………..…………………………………..………………………………..….</w:t>
      </w:r>
      <w:r>
        <w:rPr>
          <w:rFonts w:ascii="Arial" w:hAnsi="Arial" w:cs="Arial"/>
          <w:lang w:eastAsia="nl-NL"/>
        </w:rPr>
        <w:tab/>
      </w:r>
    </w:p>
    <w:p w14:paraId="22521039" w14:textId="77777777" w:rsidR="00A8642C" w:rsidRDefault="00A8642C" w:rsidP="00A8642C">
      <w:pPr>
        <w:tabs>
          <w:tab w:val="right" w:pos="8222"/>
        </w:tabs>
        <w:rPr>
          <w:rFonts w:ascii="Arial" w:hAnsi="Arial" w:cs="Arial"/>
          <w:lang w:eastAsia="nl-NL"/>
        </w:rPr>
      </w:pPr>
    </w:p>
    <w:p w14:paraId="41452C14" w14:textId="77777777" w:rsidR="00A8642C" w:rsidRDefault="00A8642C" w:rsidP="00A8642C">
      <w:pPr>
        <w:tabs>
          <w:tab w:val="right" w:pos="8222"/>
        </w:tabs>
        <w:rPr>
          <w:rFonts w:ascii="Arial" w:hAnsi="Arial" w:cs="Arial"/>
          <w:lang w:eastAsia="nl-NL"/>
        </w:rPr>
      </w:pPr>
    </w:p>
    <w:p w14:paraId="15B8DF26" w14:textId="77777777" w:rsidR="00A8642C" w:rsidRDefault="00A8642C" w:rsidP="00A8642C">
      <w:pPr>
        <w:tabs>
          <w:tab w:val="right" w:pos="8222"/>
        </w:tabs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handtekening</w:t>
      </w:r>
    </w:p>
    <w:p w14:paraId="54ACD57E" w14:textId="394C201B" w:rsidR="00A8642C" w:rsidRPr="007E650A" w:rsidRDefault="00A8642C" w:rsidP="00791E94">
      <w:pPr>
        <w:tabs>
          <w:tab w:val="right" w:pos="8222"/>
        </w:tabs>
        <w:rPr>
          <w:rFonts w:ascii="Arial" w:eastAsia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praktijkopleider </w:t>
      </w:r>
      <w:r>
        <w:rPr>
          <w:rFonts w:ascii="Arial" w:hAnsi="Arial" w:cs="Arial"/>
          <w:lang w:eastAsia="nl-NL"/>
        </w:rPr>
        <w:tab/>
        <w:t>…………………………………………………………….…………………………..</w:t>
      </w:r>
      <w:r>
        <w:rPr>
          <w:rFonts w:ascii="Arial" w:hAnsi="Arial" w:cs="Arial"/>
          <w:lang w:eastAsia="nl-NL"/>
        </w:rPr>
        <w:tab/>
      </w:r>
    </w:p>
    <w:sectPr w:rsidR="00A8642C" w:rsidRPr="007E650A" w:rsidSect="00566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588" w:bottom="2552" w:left="1134" w:header="765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3033" w14:textId="77777777" w:rsidR="00AC36FB" w:rsidRDefault="00AC36FB" w:rsidP="00964803">
      <w:r>
        <w:separator/>
      </w:r>
    </w:p>
  </w:endnote>
  <w:endnote w:type="continuationSeparator" w:id="0">
    <w:p w14:paraId="182A26E0" w14:textId="77777777" w:rsidR="00AC36FB" w:rsidRDefault="00AC36FB" w:rsidP="00964803">
      <w:r>
        <w:continuationSeparator/>
      </w:r>
    </w:p>
  </w:endnote>
  <w:endnote w:type="continuationNotice" w:id="1">
    <w:p w14:paraId="4D25653E" w14:textId="77777777" w:rsidR="00CD15C1" w:rsidRDefault="00CD1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890A" w14:textId="77777777" w:rsidR="001332BE" w:rsidRDefault="001332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7F5A" w14:textId="377E1563" w:rsidR="00696437" w:rsidRDefault="00F8675B" w:rsidP="00696437">
    <w:pPr>
      <w:pStyle w:val="Geenafstand"/>
    </w:pPr>
    <w:r>
      <w:rPr>
        <w:noProof/>
        <w:lang w:eastAsia="nl-NL"/>
      </w:rPr>
      <w:drawing>
        <wp:anchor distT="0" distB="0" distL="114300" distR="114300" simplePos="0" relativeHeight="251658241" behindDoc="0" locked="0" layoutInCell="1" allowOverlap="1" wp14:anchorId="2FC9306B" wp14:editId="545344EC">
          <wp:simplePos x="0" y="0"/>
          <wp:positionH relativeFrom="page">
            <wp:posOffset>5838825</wp:posOffset>
          </wp:positionH>
          <wp:positionV relativeFrom="page">
            <wp:posOffset>10010775</wp:posOffset>
          </wp:positionV>
          <wp:extent cx="704850" cy="23749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A4A1A" w14:textId="77777777" w:rsidR="00A91DE6" w:rsidRDefault="00A91DE6" w:rsidP="00696437">
    <w:pPr>
      <w:pStyle w:val="Geenafstand"/>
    </w:pPr>
  </w:p>
  <w:p w14:paraId="3099C04E" w14:textId="77777777" w:rsidR="00A91DE6" w:rsidRDefault="00A91DE6" w:rsidP="00696437">
    <w:pPr>
      <w:pStyle w:val="Geenafstand"/>
    </w:pPr>
  </w:p>
  <w:tbl>
    <w:tblPr>
      <w:tblStyle w:val="Tabelraster"/>
      <w:tblW w:w="12363" w:type="dxa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283"/>
      <w:gridCol w:w="1701"/>
      <w:gridCol w:w="3574"/>
      <w:gridCol w:w="284"/>
      <w:gridCol w:w="567"/>
      <w:gridCol w:w="567"/>
      <w:gridCol w:w="1134"/>
    </w:tblGrid>
    <w:tr w:rsidR="001332BE" w14:paraId="0D50D74B" w14:textId="77777777" w:rsidTr="002952FF">
      <w:trPr>
        <w:trHeight w:val="240"/>
      </w:trPr>
      <w:tc>
        <w:tcPr>
          <w:tcW w:w="4253" w:type="dxa"/>
        </w:tcPr>
        <w:p w14:paraId="03711769" w14:textId="1F43AE80" w:rsidR="001332BE" w:rsidRDefault="001332BE" w:rsidP="001332BE">
          <w:pPr>
            <w:pStyle w:val="Voettekst"/>
          </w:pPr>
          <w:r>
            <w:t>Verklaring t.b.v. herregistratie</w:t>
          </w:r>
        </w:p>
      </w:tc>
      <w:tc>
        <w:tcPr>
          <w:tcW w:w="283" w:type="dxa"/>
          <w:tcBorders>
            <w:bottom w:val="nil"/>
          </w:tcBorders>
          <w:vAlign w:val="bottom"/>
        </w:tcPr>
        <w:p w14:paraId="249BBF15" w14:textId="77777777" w:rsidR="001332BE" w:rsidRDefault="001332BE" w:rsidP="001332BE">
          <w:pPr>
            <w:pStyle w:val="Voettekst"/>
          </w:pPr>
        </w:p>
      </w:tc>
      <w:tc>
        <w:tcPr>
          <w:tcW w:w="1701" w:type="dxa"/>
        </w:tcPr>
        <w:p w14:paraId="05FE5B5B" w14:textId="332D6BEA" w:rsidR="001332BE" w:rsidRDefault="001332BE" w:rsidP="001332BE">
          <w:pPr>
            <w:pStyle w:val="Voettekst"/>
          </w:pPr>
          <w:r>
            <w:t xml:space="preserve">Versie: </w:t>
          </w:r>
          <w:r>
            <w:t>augustus</w:t>
          </w:r>
          <w:r>
            <w:t xml:space="preserve"> 20</w:t>
          </w:r>
          <w:r>
            <w:t>19</w:t>
          </w:r>
        </w:p>
      </w:tc>
      <w:tc>
        <w:tcPr>
          <w:tcW w:w="3574" w:type="dxa"/>
          <w:tcBorders>
            <w:bottom w:val="nil"/>
          </w:tcBorders>
          <w:vAlign w:val="bottom"/>
        </w:tcPr>
        <w:p w14:paraId="0A03538E" w14:textId="77777777" w:rsidR="001332BE" w:rsidRDefault="001332BE" w:rsidP="001332BE">
          <w:pPr>
            <w:pStyle w:val="Voettekst"/>
          </w:pPr>
          <w:r w:rsidRPr="00E305A8">
            <w:rPr>
              <w:b/>
              <w:bCs/>
            </w:rPr>
            <w:t xml:space="preserve">      </w:t>
          </w:r>
          <w:r>
            <w:rPr>
              <w:b/>
              <w:bCs/>
            </w:rPr>
            <w:t xml:space="preserve">       </w:t>
          </w:r>
          <w:r w:rsidRPr="00E305A8">
            <w:rPr>
              <w:b/>
              <w:bCs/>
            </w:rPr>
            <w:t xml:space="preserve">   </w:t>
          </w:r>
          <w:r w:rsidRPr="00E305A8">
            <w:rPr>
              <w:b/>
              <w:bCs/>
            </w:rPr>
            <w:fldChar w:fldCharType="begin"/>
          </w:r>
          <w:r w:rsidRPr="00E305A8">
            <w:rPr>
              <w:b/>
              <w:bCs/>
            </w:rPr>
            <w:instrText>PAGE</w:instrText>
          </w:r>
          <w:r w:rsidRPr="00E305A8"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 w:rsidRPr="00E305A8">
            <w:fldChar w:fldCharType="end"/>
          </w:r>
          <w:r w:rsidRPr="00E305A8">
            <w:t xml:space="preserve"> / </w:t>
          </w:r>
          <w:r w:rsidRPr="00E305A8">
            <w:rPr>
              <w:b/>
              <w:bCs/>
            </w:rPr>
            <w:fldChar w:fldCharType="begin"/>
          </w:r>
          <w:r w:rsidRPr="00E305A8">
            <w:rPr>
              <w:b/>
              <w:bCs/>
            </w:rPr>
            <w:instrText>NUMPAGES</w:instrText>
          </w:r>
          <w:r w:rsidRPr="00E305A8"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 w:rsidRPr="00E305A8">
            <w:fldChar w:fldCharType="end"/>
          </w:r>
        </w:p>
      </w:tc>
      <w:tc>
        <w:tcPr>
          <w:tcW w:w="284" w:type="dxa"/>
          <w:tcBorders>
            <w:bottom w:val="nil"/>
          </w:tcBorders>
          <w:vAlign w:val="bottom"/>
        </w:tcPr>
        <w:p w14:paraId="3CA9297B" w14:textId="77777777" w:rsidR="001332BE" w:rsidRDefault="001332BE" w:rsidP="001332BE">
          <w:pPr>
            <w:pStyle w:val="Voettekst"/>
          </w:pPr>
        </w:p>
      </w:tc>
      <w:tc>
        <w:tcPr>
          <w:tcW w:w="567" w:type="dxa"/>
          <w:tcBorders>
            <w:bottom w:val="nil"/>
          </w:tcBorders>
          <w:vAlign w:val="bottom"/>
          <w:hideMark/>
        </w:tcPr>
        <w:p w14:paraId="40A924AE" w14:textId="77777777" w:rsidR="001332BE" w:rsidRDefault="001332BE" w:rsidP="001332BE">
          <w:pPr>
            <w:pStyle w:val="Voettekst"/>
            <w:jc w:val="right"/>
          </w:pPr>
        </w:p>
      </w:tc>
      <w:tc>
        <w:tcPr>
          <w:tcW w:w="567" w:type="dxa"/>
          <w:tcBorders>
            <w:bottom w:val="nil"/>
          </w:tcBorders>
          <w:vAlign w:val="bottom"/>
        </w:tcPr>
        <w:p w14:paraId="33F10E9D" w14:textId="77777777" w:rsidR="001332BE" w:rsidRDefault="001332BE" w:rsidP="001332BE">
          <w:pPr>
            <w:pStyle w:val="venvnDocumentgegevens"/>
            <w:jc w:val="right"/>
          </w:pPr>
        </w:p>
      </w:tc>
      <w:tc>
        <w:tcPr>
          <w:tcW w:w="1134" w:type="dxa"/>
          <w:vAlign w:val="bottom"/>
        </w:tcPr>
        <w:p w14:paraId="41CA69FD" w14:textId="77777777" w:rsidR="001332BE" w:rsidRDefault="001332BE" w:rsidP="001332BE">
          <w:pPr>
            <w:pStyle w:val="venvnDocumentgegevens"/>
            <w:jc w:val="right"/>
          </w:pPr>
        </w:p>
      </w:tc>
    </w:tr>
  </w:tbl>
  <w:p w14:paraId="71601D8D" w14:textId="77777777" w:rsidR="001332BE" w:rsidRPr="00A91DE6" w:rsidRDefault="001332BE" w:rsidP="001332BE">
    <w:pPr>
      <w:pStyle w:val="Geenafstand"/>
    </w:pPr>
  </w:p>
  <w:p w14:paraId="53B0112B" w14:textId="77777777" w:rsidR="00A91DE6" w:rsidRPr="00A91DE6" w:rsidRDefault="00A91DE6" w:rsidP="00A91DE6">
    <w:pPr>
      <w:pStyle w:val="Geenafsta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84"/>
      <w:gridCol w:w="3175"/>
      <w:gridCol w:w="284"/>
      <w:gridCol w:w="567"/>
      <w:gridCol w:w="567"/>
      <w:gridCol w:w="1134"/>
    </w:tblGrid>
    <w:tr w:rsidR="00341D70" w14:paraId="46CDF054" w14:textId="77777777" w:rsidTr="007E650A">
      <w:trPr>
        <w:trHeight w:val="240"/>
      </w:trPr>
      <w:tc>
        <w:tcPr>
          <w:tcW w:w="3175" w:type="dxa"/>
          <w:tcBorders>
            <w:bottom w:val="single" w:sz="4" w:space="0" w:color="A6A6A6"/>
          </w:tcBorders>
          <w:vAlign w:val="center"/>
        </w:tcPr>
        <w:p w14:paraId="425A142B" w14:textId="02DBFAFC" w:rsidR="00341D70" w:rsidRDefault="00AC36FB" w:rsidP="00F64A90">
          <w:pPr>
            <w:pStyle w:val="Voettekst"/>
          </w:pPr>
          <w:bookmarkStart w:id="4" w:name="dvSubregel"/>
          <w:r>
            <w:t>Subregel</w:t>
          </w:r>
          <w:bookmarkEnd w:id="4"/>
        </w:p>
      </w:tc>
      <w:tc>
        <w:tcPr>
          <w:tcW w:w="284" w:type="dxa"/>
          <w:vAlign w:val="center"/>
        </w:tcPr>
        <w:p w14:paraId="14C49229" w14:textId="77777777" w:rsidR="00341D70" w:rsidRDefault="00341D70" w:rsidP="00253B06">
          <w:pPr>
            <w:pStyle w:val="Voettekst"/>
          </w:pPr>
        </w:p>
      </w:tc>
      <w:tc>
        <w:tcPr>
          <w:tcW w:w="3175" w:type="dxa"/>
          <w:tcBorders>
            <w:bottom w:val="single" w:sz="4" w:space="0" w:color="A6A6A6"/>
          </w:tcBorders>
          <w:vAlign w:val="center"/>
        </w:tcPr>
        <w:p w14:paraId="5427EEE2" w14:textId="77777777" w:rsidR="00341D70" w:rsidRDefault="00F64A90" w:rsidP="00A7673B">
          <w:pPr>
            <w:pStyle w:val="Voettekst"/>
          </w:pPr>
          <w:r>
            <w:t xml:space="preserve">versie: </w:t>
          </w:r>
          <w:bookmarkStart w:id="5" w:name="dvVersie"/>
          <w:r w:rsidR="00AC36FB">
            <w:t>30-3-2022</w:t>
          </w:r>
          <w:bookmarkEnd w:id="5"/>
        </w:p>
      </w:tc>
      <w:tc>
        <w:tcPr>
          <w:tcW w:w="284" w:type="dxa"/>
          <w:vAlign w:val="center"/>
        </w:tcPr>
        <w:p w14:paraId="1B043297" w14:textId="77777777" w:rsidR="00341D70" w:rsidRDefault="00341D70" w:rsidP="00253B06">
          <w:pPr>
            <w:pStyle w:val="Voettekst"/>
          </w:pPr>
        </w:p>
      </w:tc>
      <w:tc>
        <w:tcPr>
          <w:tcW w:w="567" w:type="dxa"/>
          <w:vAlign w:val="center"/>
        </w:tcPr>
        <w:p w14:paraId="0B158035" w14:textId="61EF4CBB" w:rsidR="00341D70" w:rsidRDefault="00AE78DF" w:rsidP="0022294B">
          <w:pPr>
            <w:pStyle w:val="Voettekst"/>
            <w:jc w:val="right"/>
          </w:pPr>
          <w:r w:rsidRPr="00ED2985">
            <w:rPr>
              <w:b/>
              <w:bCs/>
            </w:rPr>
            <w:fldChar w:fldCharType="begin"/>
          </w:r>
          <w:r w:rsidRPr="00ED2985">
            <w:rPr>
              <w:b/>
              <w:bCs/>
            </w:rPr>
            <w:instrText>PAGE</w:instrText>
          </w:r>
          <w:r w:rsidRPr="00ED2985">
            <w:rPr>
              <w:b/>
              <w:bCs/>
            </w:rPr>
            <w:fldChar w:fldCharType="separate"/>
          </w:r>
          <w:r w:rsidRPr="00AE78DF">
            <w:rPr>
              <w:b/>
              <w:bCs/>
            </w:rPr>
            <w:t>1</w:t>
          </w:r>
          <w:r w:rsidRPr="00ED2985">
            <w:fldChar w:fldCharType="end"/>
          </w:r>
          <w:r w:rsidRPr="00ED2985">
            <w:t xml:space="preserve"> </w:t>
          </w:r>
          <w:r w:rsidRPr="00AE78DF">
            <w:t xml:space="preserve">/ </w:t>
          </w:r>
          <w:r w:rsidRPr="00ED2985">
            <w:rPr>
              <w:b/>
              <w:bCs/>
            </w:rPr>
            <w:fldChar w:fldCharType="begin"/>
          </w:r>
          <w:r w:rsidRPr="00ED2985">
            <w:rPr>
              <w:b/>
              <w:bCs/>
            </w:rPr>
            <w:instrText>NUMPAGES</w:instrText>
          </w:r>
          <w:r w:rsidRPr="00ED2985">
            <w:rPr>
              <w:b/>
              <w:bCs/>
            </w:rPr>
            <w:fldChar w:fldCharType="separate"/>
          </w:r>
          <w:r w:rsidRPr="00AE78DF">
            <w:rPr>
              <w:b/>
              <w:bCs/>
            </w:rPr>
            <w:t>7</w:t>
          </w:r>
          <w:r w:rsidRPr="00ED2985">
            <w:fldChar w:fldCharType="end"/>
          </w:r>
        </w:p>
      </w:tc>
      <w:tc>
        <w:tcPr>
          <w:tcW w:w="567" w:type="dxa"/>
          <w:vAlign w:val="center"/>
        </w:tcPr>
        <w:p w14:paraId="52E43151" w14:textId="77777777" w:rsidR="00341D70" w:rsidRDefault="00341D70" w:rsidP="00253B06">
          <w:pPr>
            <w:pStyle w:val="venvnDocumentgegevens"/>
            <w:jc w:val="right"/>
          </w:pPr>
        </w:p>
      </w:tc>
      <w:tc>
        <w:tcPr>
          <w:tcW w:w="1134" w:type="dxa"/>
          <w:vAlign w:val="center"/>
        </w:tcPr>
        <w:p w14:paraId="1744D5E2" w14:textId="77777777" w:rsidR="00341D70" w:rsidRDefault="00341D70" w:rsidP="00253B06">
          <w:pPr>
            <w:pStyle w:val="venvnDocumentgegevens"/>
            <w:jc w:val="right"/>
          </w:pPr>
        </w:p>
      </w:tc>
    </w:tr>
  </w:tbl>
  <w:p w14:paraId="6589AD51" w14:textId="7CEB794F" w:rsidR="00341D70" w:rsidRDefault="00F8675B" w:rsidP="00341D70">
    <w:pPr>
      <w:pStyle w:val="Geenafstand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37118B7" wp14:editId="24CDDFC0">
          <wp:simplePos x="0" y="0"/>
          <wp:positionH relativeFrom="page">
            <wp:posOffset>5837199</wp:posOffset>
          </wp:positionH>
          <wp:positionV relativeFrom="page">
            <wp:posOffset>10008296</wp:posOffset>
          </wp:positionV>
          <wp:extent cx="715505" cy="240665"/>
          <wp:effectExtent l="0" t="0" r="8890" b="6985"/>
          <wp:wrapNone/>
          <wp:docPr id="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50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885A" w14:textId="77777777" w:rsidR="00AC36FB" w:rsidRDefault="00AC36FB" w:rsidP="00964803">
      <w:r>
        <w:separator/>
      </w:r>
    </w:p>
  </w:footnote>
  <w:footnote w:type="continuationSeparator" w:id="0">
    <w:p w14:paraId="061EE83D" w14:textId="77777777" w:rsidR="00AC36FB" w:rsidRDefault="00AC36FB" w:rsidP="00964803">
      <w:r>
        <w:continuationSeparator/>
      </w:r>
    </w:p>
  </w:footnote>
  <w:footnote w:type="continuationNotice" w:id="1">
    <w:p w14:paraId="6939AE7C" w14:textId="77777777" w:rsidR="00CD15C1" w:rsidRDefault="00CD15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15F4" w14:textId="77777777" w:rsidR="001332BE" w:rsidRDefault="001332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5"/>
    </w:tblGrid>
    <w:tr w:rsidR="00877EC9" w14:paraId="03939C22" w14:textId="77777777" w:rsidTr="00955799">
      <w:trPr>
        <w:trHeight w:hRule="exact" w:val="907"/>
      </w:trPr>
      <w:tc>
        <w:tcPr>
          <w:tcW w:w="8335" w:type="dxa"/>
        </w:tcPr>
        <w:p w14:paraId="1E321D1D" w14:textId="77777777" w:rsidR="00877EC9" w:rsidRPr="00195329" w:rsidRDefault="00AC36FB" w:rsidP="004461F7">
          <w:pPr>
            <w:pStyle w:val="Koptekst"/>
            <w:jc w:val="right"/>
          </w:pPr>
          <w:bookmarkStart w:id="0" w:name="dpLogoVolg"/>
          <w:bookmarkEnd w:id="0"/>
          <w:r>
            <w:rPr>
              <w:noProof/>
            </w:rPr>
            <w:drawing>
              <wp:inline distT="0" distB="0" distL="0" distR="0" wp14:anchorId="00B7A89C" wp14:editId="20CC2092">
                <wp:extent cx="1787061" cy="576000"/>
                <wp:effectExtent l="0" t="0" r="3810" b="0"/>
                <wp:docPr id="23" name="Afbeelding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06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D9797A" w14:textId="77777777" w:rsidR="00877EC9" w:rsidRDefault="00877EC9" w:rsidP="003866E8"/>
  <w:bookmarkStart w:id="1" w:name="dpSupportLogoVolg"/>
  <w:p w14:paraId="42160ED8" w14:textId="77777777" w:rsidR="00877EC9" w:rsidRDefault="003866E8" w:rsidP="003866E8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20A47D9" wp14:editId="6F7327C2">
              <wp:simplePos x="0" y="0"/>
              <wp:positionH relativeFrom="page">
                <wp:posOffset>6707505</wp:posOffset>
              </wp:positionH>
              <wp:positionV relativeFrom="page">
                <wp:posOffset>759460</wp:posOffset>
              </wp:positionV>
              <wp:extent cx="360000" cy="9464400"/>
              <wp:effectExtent l="0" t="0" r="21590" b="22860"/>
              <wp:wrapNone/>
              <wp:docPr id="6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9464400"/>
                      </a:xfrm>
                      <a:custGeom>
                        <a:avLst/>
                        <a:gdLst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0 w 360000"/>
                          <a:gd name="connsiteY3" fmla="*/ 9464400 h 9464400"/>
                          <a:gd name="connsiteX4" fmla="*/ 0 w 360000"/>
                          <a:gd name="connsiteY4" fmla="*/ 0 h 9464400"/>
                          <a:gd name="connsiteX0" fmla="*/ 0 w 360000"/>
                          <a:gd name="connsiteY0" fmla="*/ 0 h 9555840"/>
                          <a:gd name="connsiteX1" fmla="*/ 360000 w 360000"/>
                          <a:gd name="connsiteY1" fmla="*/ 0 h 9555840"/>
                          <a:gd name="connsiteX2" fmla="*/ 360000 w 360000"/>
                          <a:gd name="connsiteY2" fmla="*/ 9464400 h 9555840"/>
                          <a:gd name="connsiteX3" fmla="*/ 91440 w 360000"/>
                          <a:gd name="connsiteY3" fmla="*/ 9555840 h 9555840"/>
                          <a:gd name="connsiteX0" fmla="*/ 0 w 360000"/>
                          <a:gd name="connsiteY0" fmla="*/ 0 h 9466030"/>
                          <a:gd name="connsiteX1" fmla="*/ 360000 w 360000"/>
                          <a:gd name="connsiteY1" fmla="*/ 0 h 9466030"/>
                          <a:gd name="connsiteX2" fmla="*/ 360000 w 360000"/>
                          <a:gd name="connsiteY2" fmla="*/ 9464400 h 9466030"/>
                          <a:gd name="connsiteX3" fmla="*/ 91440 w 360000"/>
                          <a:gd name="connsiteY3" fmla="*/ 9466030 h 946603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91440 w 360000"/>
                          <a:gd name="connsiteY3" fmla="*/ 9463309 h 946440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4408 w 360000"/>
                          <a:gd name="connsiteY3" fmla="*/ 9464400 h 946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60000" h="9464400">
                            <a:moveTo>
                              <a:pt x="0" y="0"/>
                            </a:moveTo>
                            <a:lnTo>
                              <a:pt x="360000" y="0"/>
                            </a:lnTo>
                            <a:lnTo>
                              <a:pt x="360000" y="9464400"/>
                            </a:lnTo>
                            <a:lnTo>
                              <a:pt x="4408" y="946440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66292" id="Rechthoek 1" o:spid="_x0000_s1026" style="position:absolute;margin-left:528.15pt;margin-top:59.8pt;width:28.35pt;height:745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000,946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" path="m,l360000,r,9464400l4408,9464400e" filled="f" strokecolor="#5d3297 [3204]" strokeweight=".5pt">
              <v:path arrowok="t" o:connecttype="custom" o:connectlocs="0,0;360000,0;360000,9464400;4408,9464400" o:connectangles="0,0,0,0"/>
              <w10:wrap anchorx="page" anchory="page"/>
            </v:shape>
          </w:pict>
        </mc:Fallback>
      </mc:AlternateContent>
    </w:r>
  </w:p>
  <w:bookmarkEnd w:id="1"/>
  <w:p w14:paraId="63443FEB" w14:textId="77777777" w:rsidR="00877EC9" w:rsidRDefault="00877EC9" w:rsidP="003866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5"/>
    </w:tblGrid>
    <w:tr w:rsidR="008A6CCF" w14:paraId="68F63F77" w14:textId="77777777" w:rsidTr="00955799">
      <w:trPr>
        <w:trHeight w:hRule="exact" w:val="907"/>
      </w:trPr>
      <w:tc>
        <w:tcPr>
          <w:tcW w:w="9185" w:type="dxa"/>
        </w:tcPr>
        <w:p w14:paraId="31857C17" w14:textId="77777777" w:rsidR="008A6CCF" w:rsidRPr="00195329" w:rsidRDefault="00AC36FB" w:rsidP="008A6CCF">
          <w:pPr>
            <w:pStyle w:val="Koptekst"/>
            <w:jc w:val="right"/>
          </w:pPr>
          <w:bookmarkStart w:id="2" w:name="dpLogo"/>
          <w:bookmarkEnd w:id="2"/>
          <w:r>
            <w:rPr>
              <w:noProof/>
            </w:rPr>
            <w:drawing>
              <wp:inline distT="0" distB="0" distL="0" distR="0" wp14:anchorId="1987F996" wp14:editId="107EBFE5">
                <wp:extent cx="1787061" cy="576000"/>
                <wp:effectExtent l="0" t="0" r="3810" b="0"/>
                <wp:docPr id="25" name="Afbeelding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06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EDB283" w14:textId="77777777" w:rsidR="006F1FEA" w:rsidRDefault="006F1FEA" w:rsidP="00341E78">
    <w:pPr>
      <w:pStyle w:val="Geenafstand"/>
    </w:pPr>
  </w:p>
  <w:bookmarkStart w:id="3" w:name="dpSupportLogo"/>
  <w:p w14:paraId="3EE63637" w14:textId="77777777" w:rsidR="006F1FEA" w:rsidRDefault="00341E78" w:rsidP="00341E78">
    <w:pPr>
      <w:pStyle w:val="Geenafstand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9463D8" wp14:editId="7CC74363">
              <wp:simplePos x="0" y="0"/>
              <wp:positionH relativeFrom="page">
                <wp:posOffset>6707505</wp:posOffset>
              </wp:positionH>
              <wp:positionV relativeFrom="page">
                <wp:posOffset>759460</wp:posOffset>
              </wp:positionV>
              <wp:extent cx="360000" cy="9464400"/>
              <wp:effectExtent l="0" t="0" r="21590" b="22860"/>
              <wp:wrapNone/>
              <wp:docPr id="3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9464400"/>
                      </a:xfrm>
                      <a:custGeom>
                        <a:avLst/>
                        <a:gdLst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0 w 360000"/>
                          <a:gd name="connsiteY3" fmla="*/ 9464400 h 9464400"/>
                          <a:gd name="connsiteX4" fmla="*/ 0 w 360000"/>
                          <a:gd name="connsiteY4" fmla="*/ 0 h 9464400"/>
                          <a:gd name="connsiteX0" fmla="*/ 0 w 360000"/>
                          <a:gd name="connsiteY0" fmla="*/ 0 h 9555840"/>
                          <a:gd name="connsiteX1" fmla="*/ 360000 w 360000"/>
                          <a:gd name="connsiteY1" fmla="*/ 0 h 9555840"/>
                          <a:gd name="connsiteX2" fmla="*/ 360000 w 360000"/>
                          <a:gd name="connsiteY2" fmla="*/ 9464400 h 9555840"/>
                          <a:gd name="connsiteX3" fmla="*/ 91440 w 360000"/>
                          <a:gd name="connsiteY3" fmla="*/ 9555840 h 9555840"/>
                          <a:gd name="connsiteX0" fmla="*/ 0 w 360000"/>
                          <a:gd name="connsiteY0" fmla="*/ 0 h 9466030"/>
                          <a:gd name="connsiteX1" fmla="*/ 360000 w 360000"/>
                          <a:gd name="connsiteY1" fmla="*/ 0 h 9466030"/>
                          <a:gd name="connsiteX2" fmla="*/ 360000 w 360000"/>
                          <a:gd name="connsiteY2" fmla="*/ 9464400 h 9466030"/>
                          <a:gd name="connsiteX3" fmla="*/ 91440 w 360000"/>
                          <a:gd name="connsiteY3" fmla="*/ 9466030 h 946603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91440 w 360000"/>
                          <a:gd name="connsiteY3" fmla="*/ 9463309 h 946440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4408 w 360000"/>
                          <a:gd name="connsiteY3" fmla="*/ 9464400 h 946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60000" h="9464400">
                            <a:moveTo>
                              <a:pt x="0" y="0"/>
                            </a:moveTo>
                            <a:lnTo>
                              <a:pt x="360000" y="0"/>
                            </a:lnTo>
                            <a:lnTo>
                              <a:pt x="360000" y="9464400"/>
                            </a:lnTo>
                            <a:lnTo>
                              <a:pt x="4408" y="946440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E6F0A" id="Rechthoek 1" o:spid="_x0000_s1026" style="position:absolute;margin-left:528.15pt;margin-top:59.8pt;width:28.35pt;height:745.2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000,946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" path="m,l360000,r,9464400l4408,9464400e" filled="f" strokecolor="#5d3297 [3204]" strokeweight=".5pt">
              <v:path arrowok="t" o:connecttype="custom" o:connectlocs="0,0;360000,0;360000,9464400;4408,9464400" o:connectangles="0,0,0,0"/>
              <w10:wrap anchorx="page" anchory="page"/>
            </v:shape>
          </w:pict>
        </mc:Fallback>
      </mc:AlternateContent>
    </w:r>
  </w:p>
  <w:bookmarkEnd w:id="3"/>
  <w:p w14:paraId="20BAA1AB" w14:textId="77777777" w:rsidR="006F1FEA" w:rsidRDefault="006F1FEA" w:rsidP="00341E78">
    <w:pPr>
      <w:pStyle w:val="Geenafsta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8AB"/>
    <w:multiLevelType w:val="hybridMultilevel"/>
    <w:tmpl w:val="0532A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0985"/>
    <w:multiLevelType w:val="hybridMultilevel"/>
    <w:tmpl w:val="B9D0122E"/>
    <w:lvl w:ilvl="0" w:tplc="EF3A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A1F"/>
    <w:multiLevelType w:val="hybridMultilevel"/>
    <w:tmpl w:val="3F086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019A"/>
    <w:multiLevelType w:val="hybridMultilevel"/>
    <w:tmpl w:val="214A83A6"/>
    <w:lvl w:ilvl="0" w:tplc="51080844">
      <w:start w:val="1"/>
      <w:numFmt w:val="bullet"/>
      <w:pStyle w:val="venvn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45462">
    <w:abstractNumId w:val="0"/>
  </w:num>
  <w:num w:numId="2" w16cid:durableId="884025841">
    <w:abstractNumId w:val="2"/>
  </w:num>
  <w:num w:numId="3" w16cid:durableId="2042510615">
    <w:abstractNumId w:val="3"/>
  </w:num>
  <w:num w:numId="4" w16cid:durableId="159829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208d8ad2f4c242ccb9d06b9e0a9cd2ab&quot; profileid=&quot;00000000-0000-0000-0000-000000000000&quot; culture=&quot;nl-NL&quot;&gt;_x000d__x000a_  &lt;content&gt;_x000d__x000a_    &lt;document sourcepath=&quot;\Rapport&quot; sourceid=&quot;0982f541-ab97-4dc5-bfee-1db77cf5dd92&quot;&gt;_x000d__x000a_      &lt;variables&gt;_x000d__x000a_        &lt;Titel&gt;Titel&lt;/Titel&gt;_x000d__x000a_        &lt;Subregel&gt;Subregel&lt;/Subregel&gt;_x000d__x000a_        &lt;Versie&gt;30-3-2022 00:00:00&lt;/Versie&gt;_x000d__x000a_        &lt;Subtitel&gt;Ondertitel&lt;/Subtitel&gt;_x000d__x000a_        &lt;SenderData&gt;_x000d__x000a_          &lt;OrganisatieId&gt;d9283ded-61b3-4963-bbcb-571015464eaa&lt;/OrganisatieId&gt;_x000d__x000a_        &lt;/SenderData&gt;_x000d__x000a_        &lt;Opties&gt;_x000d__x000a_          &lt;LogoType&gt;C&lt;/LogoType&gt;_x000d__x000a_        &lt;/Opties&gt;_x000d__x000a_      &lt;/variables&gt;_x000d__x000a_    &lt;/document&gt;_x000d__x000a_  &lt;/content&gt;_x000d__x000a_&lt;/documentinfo&gt;"/>
    <w:docVar w:name="eDbsPath" w:val="\Rapport"/>
  </w:docVars>
  <w:rsids>
    <w:rsidRoot w:val="00AC36FB"/>
    <w:rsid w:val="00005500"/>
    <w:rsid w:val="00010A84"/>
    <w:rsid w:val="00015FF3"/>
    <w:rsid w:val="000442D9"/>
    <w:rsid w:val="00062919"/>
    <w:rsid w:val="00080960"/>
    <w:rsid w:val="000947D7"/>
    <w:rsid w:val="00094B12"/>
    <w:rsid w:val="000A0637"/>
    <w:rsid w:val="000A302C"/>
    <w:rsid w:val="000B099F"/>
    <w:rsid w:val="000B61A8"/>
    <w:rsid w:val="000D5E63"/>
    <w:rsid w:val="000D71F8"/>
    <w:rsid w:val="000E1855"/>
    <w:rsid w:val="000F34A2"/>
    <w:rsid w:val="00121FBA"/>
    <w:rsid w:val="00124AA2"/>
    <w:rsid w:val="001332BE"/>
    <w:rsid w:val="00134523"/>
    <w:rsid w:val="001345E6"/>
    <w:rsid w:val="001369B2"/>
    <w:rsid w:val="00143B55"/>
    <w:rsid w:val="0014671D"/>
    <w:rsid w:val="00156FB4"/>
    <w:rsid w:val="00163648"/>
    <w:rsid w:val="00163A4F"/>
    <w:rsid w:val="00194096"/>
    <w:rsid w:val="00195329"/>
    <w:rsid w:val="00197836"/>
    <w:rsid w:val="001A15B0"/>
    <w:rsid w:val="001A3642"/>
    <w:rsid w:val="001A77DA"/>
    <w:rsid w:val="001B641C"/>
    <w:rsid w:val="001C0C0A"/>
    <w:rsid w:val="001C4BC6"/>
    <w:rsid w:val="001D4972"/>
    <w:rsid w:val="001D633F"/>
    <w:rsid w:val="001E09B0"/>
    <w:rsid w:val="001E36D9"/>
    <w:rsid w:val="001F0882"/>
    <w:rsid w:val="001F543C"/>
    <w:rsid w:val="00212FB8"/>
    <w:rsid w:val="002138FD"/>
    <w:rsid w:val="00217A13"/>
    <w:rsid w:val="0022294B"/>
    <w:rsid w:val="00225BE2"/>
    <w:rsid w:val="00237AD0"/>
    <w:rsid w:val="002511FC"/>
    <w:rsid w:val="002515DA"/>
    <w:rsid w:val="00273FF4"/>
    <w:rsid w:val="00276762"/>
    <w:rsid w:val="00281D47"/>
    <w:rsid w:val="00285B35"/>
    <w:rsid w:val="00297111"/>
    <w:rsid w:val="002A1F8B"/>
    <w:rsid w:val="002A63D9"/>
    <w:rsid w:val="002C75C5"/>
    <w:rsid w:val="002D2CD2"/>
    <w:rsid w:val="002D4FDF"/>
    <w:rsid w:val="00302262"/>
    <w:rsid w:val="00312E2C"/>
    <w:rsid w:val="00313955"/>
    <w:rsid w:val="00322271"/>
    <w:rsid w:val="003242C2"/>
    <w:rsid w:val="00341D70"/>
    <w:rsid w:val="00341E78"/>
    <w:rsid w:val="00341F1C"/>
    <w:rsid w:val="0035374B"/>
    <w:rsid w:val="00362DDE"/>
    <w:rsid w:val="003641EF"/>
    <w:rsid w:val="0036421A"/>
    <w:rsid w:val="00364399"/>
    <w:rsid w:val="0037472E"/>
    <w:rsid w:val="00382D87"/>
    <w:rsid w:val="00384EB9"/>
    <w:rsid w:val="003866E8"/>
    <w:rsid w:val="003A6799"/>
    <w:rsid w:val="003A7636"/>
    <w:rsid w:val="003B0A1C"/>
    <w:rsid w:val="003B15FF"/>
    <w:rsid w:val="003B55AC"/>
    <w:rsid w:val="003D3202"/>
    <w:rsid w:val="003D4A07"/>
    <w:rsid w:val="003E7BF1"/>
    <w:rsid w:val="0040396C"/>
    <w:rsid w:val="0040594D"/>
    <w:rsid w:val="0042079A"/>
    <w:rsid w:val="00421E8C"/>
    <w:rsid w:val="00453043"/>
    <w:rsid w:val="004670E4"/>
    <w:rsid w:val="00473C54"/>
    <w:rsid w:val="00484165"/>
    <w:rsid w:val="00490471"/>
    <w:rsid w:val="00492717"/>
    <w:rsid w:val="004A0294"/>
    <w:rsid w:val="004A3A84"/>
    <w:rsid w:val="004A3B32"/>
    <w:rsid w:val="004A4C10"/>
    <w:rsid w:val="004B498A"/>
    <w:rsid w:val="004B6829"/>
    <w:rsid w:val="004C57DB"/>
    <w:rsid w:val="004D5FF6"/>
    <w:rsid w:val="004E259B"/>
    <w:rsid w:val="004F02D7"/>
    <w:rsid w:val="004F181D"/>
    <w:rsid w:val="00512100"/>
    <w:rsid w:val="00512771"/>
    <w:rsid w:val="00531361"/>
    <w:rsid w:val="00547A82"/>
    <w:rsid w:val="00553DC0"/>
    <w:rsid w:val="00565331"/>
    <w:rsid w:val="005664A7"/>
    <w:rsid w:val="0056663B"/>
    <w:rsid w:val="00574943"/>
    <w:rsid w:val="00574FBD"/>
    <w:rsid w:val="00586A0F"/>
    <w:rsid w:val="005877E7"/>
    <w:rsid w:val="005A4D78"/>
    <w:rsid w:val="005A626F"/>
    <w:rsid w:val="005B7618"/>
    <w:rsid w:val="005C6809"/>
    <w:rsid w:val="005D2A9E"/>
    <w:rsid w:val="005E54A7"/>
    <w:rsid w:val="005F5B04"/>
    <w:rsid w:val="006010D7"/>
    <w:rsid w:val="00611E46"/>
    <w:rsid w:val="006158B2"/>
    <w:rsid w:val="00624F1D"/>
    <w:rsid w:val="006311AB"/>
    <w:rsid w:val="006342D0"/>
    <w:rsid w:val="0063499B"/>
    <w:rsid w:val="00637381"/>
    <w:rsid w:val="00667D8C"/>
    <w:rsid w:val="0068276C"/>
    <w:rsid w:val="00683630"/>
    <w:rsid w:val="00691B66"/>
    <w:rsid w:val="0069314D"/>
    <w:rsid w:val="00695F4E"/>
    <w:rsid w:val="00696437"/>
    <w:rsid w:val="006A4616"/>
    <w:rsid w:val="006B0BE6"/>
    <w:rsid w:val="006B318F"/>
    <w:rsid w:val="006B414E"/>
    <w:rsid w:val="006B56E7"/>
    <w:rsid w:val="006B7B26"/>
    <w:rsid w:val="006C7829"/>
    <w:rsid w:val="006D00B2"/>
    <w:rsid w:val="006D131B"/>
    <w:rsid w:val="006F1FEA"/>
    <w:rsid w:val="006F7965"/>
    <w:rsid w:val="00701FF3"/>
    <w:rsid w:val="00706CB5"/>
    <w:rsid w:val="007323E2"/>
    <w:rsid w:val="00747A45"/>
    <w:rsid w:val="00760457"/>
    <w:rsid w:val="00762B7B"/>
    <w:rsid w:val="00770821"/>
    <w:rsid w:val="00770A7C"/>
    <w:rsid w:val="00775326"/>
    <w:rsid w:val="00791E94"/>
    <w:rsid w:val="0079629D"/>
    <w:rsid w:val="007A55C9"/>
    <w:rsid w:val="007B09D5"/>
    <w:rsid w:val="007B388F"/>
    <w:rsid w:val="007C1E2A"/>
    <w:rsid w:val="007C5223"/>
    <w:rsid w:val="007D43B1"/>
    <w:rsid w:val="007E5486"/>
    <w:rsid w:val="007E650A"/>
    <w:rsid w:val="007E693E"/>
    <w:rsid w:val="007F6532"/>
    <w:rsid w:val="007F79FA"/>
    <w:rsid w:val="00836086"/>
    <w:rsid w:val="00836326"/>
    <w:rsid w:val="00851EFC"/>
    <w:rsid w:val="00853D77"/>
    <w:rsid w:val="0086265E"/>
    <w:rsid w:val="00872A4C"/>
    <w:rsid w:val="00873627"/>
    <w:rsid w:val="00877EC9"/>
    <w:rsid w:val="00882A46"/>
    <w:rsid w:val="0089237A"/>
    <w:rsid w:val="008954ED"/>
    <w:rsid w:val="008974D8"/>
    <w:rsid w:val="008A6CCF"/>
    <w:rsid w:val="008B3828"/>
    <w:rsid w:val="008C17DC"/>
    <w:rsid w:val="008C3DF3"/>
    <w:rsid w:val="008D18A7"/>
    <w:rsid w:val="008D293A"/>
    <w:rsid w:val="008D7988"/>
    <w:rsid w:val="008E099E"/>
    <w:rsid w:val="008E5F91"/>
    <w:rsid w:val="008F2E53"/>
    <w:rsid w:val="00900FD1"/>
    <w:rsid w:val="009037E1"/>
    <w:rsid w:val="0091032E"/>
    <w:rsid w:val="00914C46"/>
    <w:rsid w:val="00917D8C"/>
    <w:rsid w:val="00920A29"/>
    <w:rsid w:val="00924C3F"/>
    <w:rsid w:val="00934EDF"/>
    <w:rsid w:val="0093642F"/>
    <w:rsid w:val="00944FE7"/>
    <w:rsid w:val="00947F3E"/>
    <w:rsid w:val="009534D8"/>
    <w:rsid w:val="009535F6"/>
    <w:rsid w:val="009547EF"/>
    <w:rsid w:val="00955799"/>
    <w:rsid w:val="00955A0D"/>
    <w:rsid w:val="00964803"/>
    <w:rsid w:val="00966FB2"/>
    <w:rsid w:val="00976048"/>
    <w:rsid w:val="00982088"/>
    <w:rsid w:val="00982232"/>
    <w:rsid w:val="00984960"/>
    <w:rsid w:val="00993078"/>
    <w:rsid w:val="00995654"/>
    <w:rsid w:val="009B3621"/>
    <w:rsid w:val="009B613A"/>
    <w:rsid w:val="009C0712"/>
    <w:rsid w:val="009C7BC4"/>
    <w:rsid w:val="009D7CB2"/>
    <w:rsid w:val="009F7D43"/>
    <w:rsid w:val="00A1313C"/>
    <w:rsid w:val="00A2288C"/>
    <w:rsid w:val="00A43217"/>
    <w:rsid w:val="00A579E6"/>
    <w:rsid w:val="00A75888"/>
    <w:rsid w:val="00A7673B"/>
    <w:rsid w:val="00A8642C"/>
    <w:rsid w:val="00A86DF0"/>
    <w:rsid w:val="00A8728D"/>
    <w:rsid w:val="00A91DE6"/>
    <w:rsid w:val="00A94A27"/>
    <w:rsid w:val="00A964EF"/>
    <w:rsid w:val="00A96572"/>
    <w:rsid w:val="00AB10D0"/>
    <w:rsid w:val="00AB31B8"/>
    <w:rsid w:val="00AC36FB"/>
    <w:rsid w:val="00AC4164"/>
    <w:rsid w:val="00AC47FB"/>
    <w:rsid w:val="00AD1A2E"/>
    <w:rsid w:val="00AE78DF"/>
    <w:rsid w:val="00B05AF0"/>
    <w:rsid w:val="00B10A4E"/>
    <w:rsid w:val="00B22651"/>
    <w:rsid w:val="00B37B57"/>
    <w:rsid w:val="00B4465C"/>
    <w:rsid w:val="00B6143B"/>
    <w:rsid w:val="00B67C1C"/>
    <w:rsid w:val="00B910AC"/>
    <w:rsid w:val="00BA080E"/>
    <w:rsid w:val="00BA6D24"/>
    <w:rsid w:val="00BB19B9"/>
    <w:rsid w:val="00BB686A"/>
    <w:rsid w:val="00BD6C07"/>
    <w:rsid w:val="00BE01CB"/>
    <w:rsid w:val="00BE3EBD"/>
    <w:rsid w:val="00BF0AF9"/>
    <w:rsid w:val="00BF3008"/>
    <w:rsid w:val="00BF5905"/>
    <w:rsid w:val="00C07757"/>
    <w:rsid w:val="00C114A0"/>
    <w:rsid w:val="00C2246F"/>
    <w:rsid w:val="00C2389A"/>
    <w:rsid w:val="00C43492"/>
    <w:rsid w:val="00C44588"/>
    <w:rsid w:val="00C52A8B"/>
    <w:rsid w:val="00C53B2C"/>
    <w:rsid w:val="00C63761"/>
    <w:rsid w:val="00C65A9B"/>
    <w:rsid w:val="00C67481"/>
    <w:rsid w:val="00C70176"/>
    <w:rsid w:val="00CD15C1"/>
    <w:rsid w:val="00CD20D7"/>
    <w:rsid w:val="00CD3815"/>
    <w:rsid w:val="00CE24A8"/>
    <w:rsid w:val="00CE26D6"/>
    <w:rsid w:val="00CE4A6F"/>
    <w:rsid w:val="00CF366B"/>
    <w:rsid w:val="00D10142"/>
    <w:rsid w:val="00D1453A"/>
    <w:rsid w:val="00D16C4B"/>
    <w:rsid w:val="00D42771"/>
    <w:rsid w:val="00D50BF6"/>
    <w:rsid w:val="00D604F7"/>
    <w:rsid w:val="00D75ABB"/>
    <w:rsid w:val="00DA3271"/>
    <w:rsid w:val="00DA7726"/>
    <w:rsid w:val="00DC7A56"/>
    <w:rsid w:val="00DE6E69"/>
    <w:rsid w:val="00DF3C88"/>
    <w:rsid w:val="00DF6D01"/>
    <w:rsid w:val="00E05D7D"/>
    <w:rsid w:val="00E07332"/>
    <w:rsid w:val="00E2234A"/>
    <w:rsid w:val="00E26A64"/>
    <w:rsid w:val="00E27F24"/>
    <w:rsid w:val="00E3361E"/>
    <w:rsid w:val="00E800C1"/>
    <w:rsid w:val="00E806CB"/>
    <w:rsid w:val="00E91ED0"/>
    <w:rsid w:val="00E94D1F"/>
    <w:rsid w:val="00E95441"/>
    <w:rsid w:val="00EA12A1"/>
    <w:rsid w:val="00EA2167"/>
    <w:rsid w:val="00EC281B"/>
    <w:rsid w:val="00ED0A41"/>
    <w:rsid w:val="00ED0DF3"/>
    <w:rsid w:val="00ED2E04"/>
    <w:rsid w:val="00ED6E51"/>
    <w:rsid w:val="00EF6927"/>
    <w:rsid w:val="00F078F4"/>
    <w:rsid w:val="00F15226"/>
    <w:rsid w:val="00F167DE"/>
    <w:rsid w:val="00F21382"/>
    <w:rsid w:val="00F23732"/>
    <w:rsid w:val="00F32C70"/>
    <w:rsid w:val="00F41B52"/>
    <w:rsid w:val="00F42B87"/>
    <w:rsid w:val="00F43089"/>
    <w:rsid w:val="00F43E9F"/>
    <w:rsid w:val="00F52B2C"/>
    <w:rsid w:val="00F54E8D"/>
    <w:rsid w:val="00F61634"/>
    <w:rsid w:val="00F64A90"/>
    <w:rsid w:val="00F81C4D"/>
    <w:rsid w:val="00F8675B"/>
    <w:rsid w:val="00F90AC2"/>
    <w:rsid w:val="00F93DB8"/>
    <w:rsid w:val="00FA1F3F"/>
    <w:rsid w:val="00FA389F"/>
    <w:rsid w:val="00FB2AE0"/>
    <w:rsid w:val="00FB6A8C"/>
    <w:rsid w:val="00FD12A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901DD"/>
  <w15:docId w15:val="{209E2D48-BC84-419C-9E53-4BA05168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1D70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534D8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aliases w:val="Tussenkop"/>
    <w:basedOn w:val="Standaard"/>
    <w:next w:val="Standaard"/>
    <w:link w:val="Kop3Char"/>
    <w:uiPriority w:val="9"/>
    <w:unhideWhenUsed/>
    <w:qFormat/>
    <w:rsid w:val="00492717"/>
    <w:pPr>
      <w:keepNext/>
      <w:keepLines/>
      <w:spacing w:before="100" w:beforeAutospacing="1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2A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09D5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B09D5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7B09D5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9D5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2D2CD2"/>
  </w:style>
  <w:style w:type="paragraph" w:customStyle="1" w:styleId="venvnDocumentgegevens">
    <w:name w:val="venvn_Documentgegevens"/>
    <w:basedOn w:val="Standaard"/>
    <w:rsid w:val="002D2CD2"/>
    <w:rPr>
      <w:sz w:val="16"/>
    </w:rPr>
  </w:style>
  <w:style w:type="paragraph" w:customStyle="1" w:styleId="venvnVoettekstpaars">
    <w:name w:val="venvn_Voettekst_paars"/>
    <w:basedOn w:val="Standaard"/>
    <w:rsid w:val="002D2CD2"/>
    <w:rPr>
      <w:color w:val="5D3297" w:themeColor="accent1"/>
      <w:sz w:val="16"/>
    </w:rPr>
  </w:style>
  <w:style w:type="paragraph" w:customStyle="1" w:styleId="venvnVoettekstrood">
    <w:name w:val="venvn_Voettekst_rood"/>
    <w:basedOn w:val="Standaard"/>
    <w:rsid w:val="002D2CD2"/>
    <w:rPr>
      <w:color w:val="E23100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9534D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aliases w:val="Tussenkop Char"/>
    <w:basedOn w:val="Standaardalinea-lettertype"/>
    <w:link w:val="Kop3"/>
    <w:uiPriority w:val="9"/>
    <w:rsid w:val="00492717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10A4E"/>
    <w:pPr>
      <w:spacing w:line="360" w:lineRule="auto"/>
    </w:pPr>
    <w:rPr>
      <w:color w:val="E23100"/>
    </w:rPr>
  </w:style>
  <w:style w:type="paragraph" w:styleId="Geenafstand">
    <w:name w:val="No Spacing"/>
    <w:uiPriority w:val="1"/>
    <w:rsid w:val="00691B66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924C3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E693E"/>
    <w:pPr>
      <w:spacing w:after="100" w:afterAutospacing="1"/>
      <w:contextualSpacing/>
    </w:pPr>
    <w:rPr>
      <w:rFonts w:asciiTheme="majorHAnsi" w:eastAsiaTheme="majorEastAsia" w:hAnsiTheme="majorHAnsi" w:cstheme="majorBidi"/>
      <w:spacing w:val="5"/>
      <w:kern w:val="28"/>
      <w:sz w:val="5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93E"/>
    <w:rPr>
      <w:rFonts w:asciiTheme="majorHAnsi" w:eastAsiaTheme="majorEastAsia" w:hAnsiTheme="majorHAnsi" w:cstheme="majorBidi"/>
      <w:spacing w:val="5"/>
      <w:kern w:val="28"/>
      <w:sz w:val="56"/>
      <w:szCs w:val="52"/>
    </w:rPr>
  </w:style>
  <w:style w:type="paragraph" w:customStyle="1" w:styleId="venvnOpsomming">
    <w:name w:val="venvn_Opsomming"/>
    <w:basedOn w:val="Standaard"/>
    <w:qFormat/>
    <w:rsid w:val="002D2CD2"/>
    <w:pPr>
      <w:numPr>
        <w:numId w:val="3"/>
      </w:numPr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882A46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882A46"/>
    <w:rPr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2A46"/>
    <w:pPr>
      <w:pBdr>
        <w:top w:val="single" w:sz="4" w:space="10" w:color="5D3297" w:themeColor="accent1"/>
        <w:bottom w:val="single" w:sz="4" w:space="10" w:color="5D329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2A46"/>
    <w:rPr>
      <w:i/>
      <w:iCs/>
      <w:sz w:val="20"/>
    </w:rPr>
  </w:style>
  <w:style w:type="character" w:styleId="Intensieveverwijzing">
    <w:name w:val="Intense Reference"/>
    <w:basedOn w:val="Standaardalinea-lettertype"/>
    <w:uiPriority w:val="32"/>
    <w:qFormat/>
    <w:rsid w:val="00882A46"/>
    <w:rPr>
      <w:b/>
      <w:bCs/>
      <w:smallCaps/>
      <w:color w:val="auto"/>
      <w:spacing w:val="5"/>
    </w:rPr>
  </w:style>
  <w:style w:type="table" w:customStyle="1" w:styleId="Tabelraster1">
    <w:name w:val="Tabelraster1"/>
    <w:basedOn w:val="Standaardtabel"/>
    <w:next w:val="Tabelraster"/>
    <w:uiPriority w:val="59"/>
    <w:rsid w:val="007E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7E693E"/>
    <w:pPr>
      <w:spacing w:after="120"/>
      <w:jc w:val="center"/>
    </w:pPr>
    <w:rPr>
      <w:rFonts w:ascii="Arial" w:eastAsia="Times New Roman" w:hAnsi="Arial" w:cs="Times New Roman"/>
      <w:bCs/>
      <w:noProof/>
      <w:spacing w:val="5"/>
      <w:kern w:val="28"/>
      <w:sz w:val="28"/>
      <w:szCs w:val="28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93E"/>
    <w:rPr>
      <w:rFonts w:ascii="Arial" w:eastAsia="Times New Roman" w:hAnsi="Arial" w:cs="Times New Roman"/>
      <w:bCs/>
      <w:noProof/>
      <w:spacing w:val="5"/>
      <w:kern w:val="28"/>
      <w:sz w:val="28"/>
      <w:szCs w:val="28"/>
      <w:lang w:eastAsia="nl-NL"/>
    </w:rPr>
  </w:style>
  <w:style w:type="paragraph" w:customStyle="1" w:styleId="Nadruktoelichting">
    <w:name w:val="Nadruk/toelichting"/>
    <w:basedOn w:val="Standaard"/>
    <w:link w:val="NadruktoelichtingChar"/>
    <w:qFormat/>
    <w:rsid w:val="00492717"/>
    <w:pPr>
      <w:jc w:val="center"/>
    </w:pPr>
    <w:rPr>
      <w:rFonts w:ascii="Arial" w:hAnsi="Arial" w:cs="Arial"/>
      <w:b/>
      <w:color w:val="E23100"/>
      <w:sz w:val="24"/>
      <w:szCs w:val="24"/>
    </w:rPr>
  </w:style>
  <w:style w:type="character" w:customStyle="1" w:styleId="NadruktoelichtingChar">
    <w:name w:val="Nadruk/toelichting Char"/>
    <w:basedOn w:val="Standaardalinea-lettertype"/>
    <w:link w:val="Nadruktoelichting"/>
    <w:rsid w:val="00492717"/>
    <w:rPr>
      <w:rFonts w:ascii="Arial" w:hAnsi="Arial" w:cs="Arial"/>
      <w:b/>
      <w:color w:val="E23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V en VN 2">
      <a:dk1>
        <a:sysClr val="windowText" lastClr="000000"/>
      </a:dk1>
      <a:lt1>
        <a:sysClr val="window" lastClr="FFFFFF"/>
      </a:lt1>
      <a:dk2>
        <a:srgbClr val="5D3297"/>
      </a:dk2>
      <a:lt2>
        <a:srgbClr val="FFFFFF"/>
      </a:lt2>
      <a:accent1>
        <a:srgbClr val="5D3297"/>
      </a:accent1>
      <a:accent2>
        <a:srgbClr val="E23100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d07d17-7edb-4531-86ae-5b7deb097eaa" xsi:nil="true"/>
    <lcf76f155ced4ddcb4097134ff3c332f xmlns="5f4028f3-e8b6-4113-a892-6bf4f427192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21A23F8DAE949A250FA259E63E6FE" ma:contentTypeVersion="16" ma:contentTypeDescription="Een nieuw document maken." ma:contentTypeScope="" ma:versionID="361e83889263d5755158a648c84550dd">
  <xsd:schema xmlns:xsd="http://www.w3.org/2001/XMLSchema" xmlns:xs="http://www.w3.org/2001/XMLSchema" xmlns:p="http://schemas.microsoft.com/office/2006/metadata/properties" xmlns:ns2="a8d07d17-7edb-4531-86ae-5b7deb097eaa" xmlns:ns3="5f4028f3-e8b6-4113-a892-6bf4f427192f" targetNamespace="http://schemas.microsoft.com/office/2006/metadata/properties" ma:root="true" ma:fieldsID="7b4c2026c2b91cb6ae3416b979ea9fa5" ns2:_="" ns3:_="">
    <xsd:import namespace="a8d07d17-7edb-4531-86ae-5b7deb097eaa"/>
    <xsd:import namespace="5f4028f3-e8b6-4113-a892-6bf4f42719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7d17-7edb-4531-86ae-5b7deb097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8659f4-a7fa-4ba4-868b-8bb4bad2cad1}" ma:internalName="TaxCatchAll" ma:showField="CatchAllData" ma:web="a8d07d17-7edb-4531-86ae-5b7deb097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28f3-e8b6-4113-a892-6bf4f4271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6365aed-0c5b-45ed-bf5f-637d18e5b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042B2-47C6-478E-AA00-84D25887F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3985D-12AB-4BAB-AFAF-0CA22FAF841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a8d07d17-7edb-4531-86ae-5b7deb097ea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f4028f3-e8b6-4113-a892-6bf4f427192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56CF66-0E4D-4582-B06B-03B51BDE9A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92D305-8C08-4004-8A98-FA2EA1E51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7d17-7edb-4531-86ae-5b7deb097eaa"/>
    <ds:schemaRef ds:uri="5f4028f3-e8b6-4113-a892-6bf4f4271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van der Lee</dc:creator>
  <cp:lastModifiedBy>Jolien van der Lee</cp:lastModifiedBy>
  <cp:revision>12</cp:revision>
  <cp:lastPrinted>2022-07-01T10:09:00Z</cp:lastPrinted>
  <dcterms:created xsi:type="dcterms:W3CDTF">2022-06-30T11:49:00Z</dcterms:created>
  <dcterms:modified xsi:type="dcterms:W3CDTF">2022-07-01T10:10:00Z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0x0101009F221A23F8DAE949A250FA259E63E6FE</vt:lpwstr>
  </property>
  <property fmtid="{D5CDD505-2E9C-101B-9397-08002B2CF9AE}" pid="3" name="MediaServiceImageTags">
    <vt:lpwstr/>
  </property>
</Properties>
</file>